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Default="005C3247" w:rsidP="00643A94">
      <w:pPr>
        <w:pStyle w:val="SenderAddress"/>
      </w:pPr>
      <w:r>
        <w:fldChar w:fldCharType="begin"/>
      </w:r>
      <w:r w:rsidR="0021430B">
        <w:instrText>MACROBUTTON DoFieldClick [</w:instrText>
      </w:r>
      <w:r w:rsidR="0021430B" w:rsidRPr="0021430B">
        <w:rPr>
          <w:b/>
        </w:rPr>
        <w:instrText>Your Name</w:instrText>
      </w:r>
      <w:r w:rsidR="0021430B">
        <w:instrText>]</w:instrText>
      </w:r>
      <w:r>
        <w:fldChar w:fldCharType="end"/>
      </w:r>
    </w:p>
    <w:p w:rsidR="00FD5F91" w:rsidRDefault="005C3247" w:rsidP="00643A94">
      <w:pPr>
        <w:pStyle w:val="SenderAddress"/>
      </w:pPr>
      <w:r>
        <w:fldChar w:fldCharType="begin"/>
      </w:r>
      <w:r w:rsidR="00FD5F91">
        <w:instrText>MACROBUTTON  DoFieldClick [</w:instrText>
      </w:r>
      <w:r w:rsidR="001C3B37">
        <w:rPr>
          <w:b/>
        </w:rPr>
        <w:instrText>S</w:instrText>
      </w:r>
      <w:r w:rsidR="00FD5F91"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="00FD5F91" w:rsidRPr="007D03C5">
        <w:rPr>
          <w:b/>
        </w:rPr>
        <w:instrText>ddress</w:instrText>
      </w:r>
      <w:r w:rsidR="00FD5F91">
        <w:instrText>]</w:instrText>
      </w:r>
      <w:r>
        <w:fldChar w:fldCharType="end"/>
      </w:r>
    </w:p>
    <w:p w:rsidR="00FD5F91" w:rsidRDefault="005C3247" w:rsidP="00643A94">
      <w:pPr>
        <w:pStyle w:val="SenderAddress"/>
      </w:pPr>
      <w:r>
        <w:fldChar w:fldCharType="begin"/>
      </w:r>
      <w:r w:rsidR="00FD5F91">
        <w:instrText>MACROBUTTON  DoFieldClick [</w:instrText>
      </w:r>
      <w:r w:rsidR="00FD5F91">
        <w:rPr>
          <w:b/>
        </w:rPr>
        <w:instrText>City, ST  ZIP Code</w:instrText>
      </w:r>
      <w:r w:rsidR="00FD5F91">
        <w:instrText>]</w:instrText>
      </w:r>
      <w:r>
        <w:fldChar w:fldCharType="end"/>
      </w:r>
    </w:p>
    <w:p w:rsidR="00BD0BBB" w:rsidRPr="00BD0BBB" w:rsidRDefault="005C3247" w:rsidP="00BD0BBB">
      <w:pPr>
        <w:pStyle w:val="Date"/>
      </w:pPr>
      <w:fldSimple w:instr=" CREATEDATE  \@ &quot;MMMM d, yyyy&quot;  \* MERGEFORMAT ">
        <w:r w:rsidR="007E410A">
          <w:rPr>
            <w:noProof/>
          </w:rPr>
          <w:t>September 18, 2008</w:t>
        </w:r>
      </w:fldSimple>
    </w:p>
    <w:p w:rsidR="00FD5F91" w:rsidRDefault="005C3247" w:rsidP="00FD5F91">
      <w:pPr>
        <w:pStyle w:val="RecipientAddress"/>
      </w:pPr>
      <w:r>
        <w:fldChar w:fldCharType="begin"/>
      </w:r>
      <w:r w:rsidR="00FD5F91">
        <w:instrText>MACROBUTTON  DoFieldClick [</w:instrText>
      </w:r>
      <w:r w:rsidR="00FD5F91">
        <w:rPr>
          <w:b/>
        </w:rPr>
        <w:instrText>Recipient</w:instrText>
      </w:r>
      <w:r w:rsidR="00FD5F91"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="00FD5F91" w:rsidRPr="007D03C5">
        <w:rPr>
          <w:b/>
        </w:rPr>
        <w:instrText>ame</w:instrText>
      </w:r>
      <w:r w:rsidR="00FD5F91">
        <w:instrText>]</w:instrText>
      </w:r>
      <w:r>
        <w:fldChar w:fldCharType="end"/>
      </w:r>
    </w:p>
    <w:p w:rsidR="00FD5F91" w:rsidRDefault="005C3247" w:rsidP="00FD5F91">
      <w:pPr>
        <w:pStyle w:val="RecipientAddress"/>
      </w:pPr>
      <w:r>
        <w:fldChar w:fldCharType="begin"/>
      </w:r>
      <w:r w:rsidR="00FD5F91">
        <w:instrText>MACROBUTTON  DoFieldClick [</w:instrText>
      </w:r>
      <w:r w:rsidR="00FD5F91">
        <w:rPr>
          <w:b/>
        </w:rPr>
        <w:instrText>Title</w:instrText>
      </w:r>
      <w:r w:rsidR="00FD5F91">
        <w:instrText>]</w:instrText>
      </w:r>
      <w:r>
        <w:fldChar w:fldCharType="end"/>
      </w:r>
    </w:p>
    <w:p w:rsidR="009A462A" w:rsidRPr="00D67217" w:rsidRDefault="005C3247" w:rsidP="009A462A">
      <w:pPr>
        <w:pStyle w:val="RecipientAddress"/>
      </w:pPr>
      <w:r w:rsidRPr="00D67217">
        <w:fldChar w:fldCharType="begin"/>
      </w:r>
      <w:r w:rsidR="009A462A" w:rsidRPr="00D67217">
        <w:instrText>MACROBUTTON  DoFieldClick [</w:instrText>
      </w:r>
      <w:r w:rsidR="009A462A"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="009A462A" w:rsidRPr="00D67217">
        <w:instrText>]</w:instrText>
      </w:r>
      <w:r w:rsidRPr="00D67217">
        <w:fldChar w:fldCharType="end"/>
      </w:r>
    </w:p>
    <w:p w:rsidR="00FD5F91" w:rsidRDefault="005C3247" w:rsidP="00FD5F91">
      <w:pPr>
        <w:pStyle w:val="RecipientAddress"/>
      </w:pPr>
      <w:r>
        <w:fldChar w:fldCharType="begin"/>
      </w:r>
      <w:r w:rsidR="00FD5F91">
        <w:instrText>MACROBUTTON  DoFieldClick [</w:instrText>
      </w:r>
      <w:r w:rsidR="00FD5F91">
        <w:rPr>
          <w:b/>
        </w:rPr>
        <w:instrText>S</w:instrText>
      </w:r>
      <w:r w:rsidR="00FD5F91"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="00FD5F91" w:rsidRPr="007D03C5">
        <w:rPr>
          <w:b/>
        </w:rPr>
        <w:instrText>ddress</w:instrText>
      </w:r>
      <w:r w:rsidR="00FD5F91">
        <w:instrText>]</w:instrText>
      </w:r>
      <w:r>
        <w:fldChar w:fldCharType="end"/>
      </w:r>
    </w:p>
    <w:p w:rsidR="00FD5F91" w:rsidRDefault="005C3247" w:rsidP="00FD5F91">
      <w:pPr>
        <w:pStyle w:val="RecipientAddress"/>
      </w:pPr>
      <w:r>
        <w:fldChar w:fldCharType="begin"/>
      </w:r>
      <w:r w:rsidR="00FD5F91">
        <w:instrText>MACROBUTTON  DoFieldClick [</w:instrText>
      </w:r>
      <w:r w:rsidR="00FD5F91">
        <w:rPr>
          <w:b/>
        </w:rPr>
        <w:instrText>City, ST  ZIP Code</w:instrText>
      </w:r>
      <w:r w:rsidR="00FD5F91"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5C3247"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="005C3247" w:rsidRPr="00C87022">
        <w:fldChar w:fldCharType="end"/>
      </w:r>
      <w:r>
        <w:t>:</w:t>
      </w:r>
    </w:p>
    <w:p w:rsidR="00A90747" w:rsidRPr="00A90747" w:rsidRDefault="00A90747" w:rsidP="00A90747">
      <w:pPr>
        <w:pStyle w:val="BodyText"/>
      </w:pPr>
      <w:r w:rsidRPr="00A90747">
        <w:t xml:space="preserve">We spoke on Wednesday afternoon and, as promised, </w:t>
      </w:r>
      <w:r w:rsidR="00E77952">
        <w:t>I’m enclosing</w:t>
      </w:r>
      <w:r w:rsidRPr="00A90747">
        <w:t xml:space="preserve"> a copy of my resume. </w:t>
      </w:r>
    </w:p>
    <w:p w:rsidR="00A90747" w:rsidRPr="00A90747" w:rsidRDefault="00A90747" w:rsidP="00A90747">
      <w:pPr>
        <w:pStyle w:val="BodyText"/>
      </w:pPr>
      <w:r w:rsidRPr="00A90747">
        <w:t>I’m also enclosing copies of:</w:t>
      </w:r>
    </w:p>
    <w:p w:rsidR="00A90747" w:rsidRPr="00A90747" w:rsidRDefault="00A90747" w:rsidP="00A90747">
      <w:pPr>
        <w:pStyle w:val="BodyText"/>
        <w:numPr>
          <w:ilvl w:val="0"/>
          <w:numId w:val="11"/>
        </w:numPr>
      </w:pPr>
      <w:r>
        <w:t>A c</w:t>
      </w:r>
      <w:r w:rsidRPr="00A90747">
        <w:t>omparative market analys</w:t>
      </w:r>
      <w:r w:rsidR="00CE51B6">
        <w:t>i</w:t>
      </w:r>
      <w:r w:rsidRPr="00A90747">
        <w:t>s of male fine</w:t>
      </w:r>
      <w:r w:rsidR="00E77952">
        <w:t>-</w:t>
      </w:r>
      <w:r w:rsidRPr="00A90747">
        <w:t>apparel purchasers in New York and Chicago, which I conducted for a French clothing retailer.</w:t>
      </w:r>
    </w:p>
    <w:p w:rsidR="00A90747" w:rsidRPr="00A90747" w:rsidRDefault="00A90747" w:rsidP="00A90747">
      <w:pPr>
        <w:pStyle w:val="BodyText"/>
        <w:numPr>
          <w:ilvl w:val="0"/>
          <w:numId w:val="11"/>
        </w:numPr>
      </w:pPr>
      <w:r w:rsidRPr="00A90747">
        <w:t>A report I compiled for an organic foods company exploring the efficacy of expanding into the South.</w:t>
      </w:r>
    </w:p>
    <w:p w:rsidR="00A90747" w:rsidRPr="00A90747" w:rsidRDefault="00A90747" w:rsidP="00A90747">
      <w:pPr>
        <w:pStyle w:val="BodyText"/>
        <w:numPr>
          <w:ilvl w:val="0"/>
          <w:numId w:val="11"/>
        </w:numPr>
      </w:pPr>
      <w:r w:rsidRPr="00A90747">
        <w:t>A proposal for a focus group to help a major airline assess the popularity of new routes and frequent</w:t>
      </w:r>
      <w:r w:rsidR="00E77952">
        <w:t>-</w:t>
      </w:r>
      <w:r w:rsidRPr="00A90747">
        <w:t>flyer program enhancements.</w:t>
      </w:r>
    </w:p>
    <w:p w:rsidR="00272AE7" w:rsidRDefault="00A90747" w:rsidP="00A90747">
      <w:pPr>
        <w:pStyle w:val="BodyText"/>
      </w:pPr>
      <w:r>
        <w:t>If you have questions, please call me at</w:t>
      </w:r>
      <w:smartTag w:uri="urn:schemas-microsoft-com:office:smarttags" w:element="phone">
        <w:smartTagPr>
          <w:attr w:name="phonenumber" w:val="$3555$$"/>
          <w:attr w:uri="urn:schemas-microsoft-com:office:office" w:name="ls" w:val="trans"/>
        </w:smartTagPr>
        <w:r>
          <w:t xml:space="preserve"> </w:t>
        </w:r>
        <w:smartTag w:uri="urn:schemas-microsoft-com:office:smarttags" w:element="phone">
          <w:smartTagPr>
            <w:attr w:name="phonenumber" w:val="4255550187"/>
            <w:attr w:uri="urn:schemas-microsoft-com:office:office" w:name="ls" w:val="trans"/>
          </w:smartTagPr>
          <w:r>
            <w:t xml:space="preserve">(425) </w:t>
          </w:r>
          <w:smartTag w:uri="urn:schemas-microsoft-com:office:smarttags" w:element="phone">
            <w:smartTagPr>
              <w:attr w:name="phonenumber" w:val="$6555$$$"/>
              <w:attr w:uri="urn:schemas-microsoft-com:office:office" w:name="ls" w:val="trans"/>
            </w:smartTagPr>
            <w:r>
              <w:t>555-0187</w:t>
            </w:r>
          </w:smartTag>
        </w:smartTag>
      </w:smartTag>
      <w:r>
        <w:t>. I look forward to hearing from you soon.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5C3247" w:rsidP="00FD5F91">
      <w:pPr>
        <w:pStyle w:val="Signature"/>
      </w:pPr>
      <w:r>
        <w:fldChar w:fldCharType="begin"/>
      </w:r>
      <w:r w:rsidR="00FD5F91">
        <w:instrText xml:space="preserve"> MACROBUTTON  DoFieldClick [</w:instrText>
      </w:r>
      <w:r w:rsidR="00FD5F91"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="00FD5F91" w:rsidRPr="007D03C5">
        <w:rPr>
          <w:b/>
        </w:rPr>
        <w:instrText>ame</w:instrText>
      </w:r>
      <w:r w:rsidR="00FD5F91"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517A98" w:rsidRDefault="00517A98" w:rsidP="00A90747"/>
    <w:p w:rsidR="00A90747" w:rsidRDefault="00A90747" w:rsidP="00A90747">
      <w:r>
        <w:rPr>
          <w:sz w:val="16"/>
        </w:rPr>
        <w:t>Copyright © 1996 by the McGraw-Hill Companies, Inc.</w:t>
      </w:r>
    </w:p>
    <w:sectPr w:rsidR="00A90747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4C" w:rsidRDefault="00ED504C">
      <w:r>
        <w:separator/>
      </w:r>
    </w:p>
  </w:endnote>
  <w:endnote w:type="continuationSeparator" w:id="0">
    <w:p w:rsidR="00ED504C" w:rsidRDefault="00ED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4C" w:rsidRDefault="00ED504C">
      <w:r>
        <w:separator/>
      </w:r>
    </w:p>
  </w:footnote>
  <w:footnote w:type="continuationSeparator" w:id="0">
    <w:p w:rsidR="00ED504C" w:rsidRDefault="00ED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FF" w:rsidRPr="000B7DA8" w:rsidRDefault="005C3247" w:rsidP="000B7DA8">
    <w:pPr>
      <w:pStyle w:val="Header"/>
    </w:pPr>
    <w:r w:rsidRPr="000B7DA8">
      <w:fldChar w:fldCharType="begin"/>
    </w:r>
    <w:r w:rsidR="004A48FF" w:rsidRPr="000B7DA8">
      <w:instrText>MACROBUTTON DoFieldClick [Recipient Name]</w:instrText>
    </w:r>
    <w:r w:rsidRPr="000B7DA8">
      <w:fldChar w:fldCharType="end"/>
    </w:r>
    <w:r w:rsidR="004A48FF">
      <w:br/>
    </w:r>
    <w:fldSimple w:instr="CREATEDATE  \@ &quot;MMMM d, yyyy&quot;  \* MERGEFORMAT">
      <w:r w:rsidR="005D1161">
        <w:rPr>
          <w:noProof/>
        </w:rPr>
        <w:t>September 18, 2008</w:t>
      </w:r>
    </w:fldSimple>
    <w:r w:rsidR="004A48FF">
      <w:br/>
      <w:t xml:space="preserve">Page </w:t>
    </w:r>
    <w:r w:rsidRPr="000B7DA8">
      <w:rPr>
        <w:rStyle w:val="PageNumber"/>
      </w:rPr>
      <w:fldChar w:fldCharType="begin"/>
    </w:r>
    <w:r w:rsidR="004A48FF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4A48FF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9B3613"/>
    <w:multiLevelType w:val="hybridMultilevel"/>
    <w:tmpl w:val="5A4C9FA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33E"/>
    <w:rsid w:val="0005227F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D4995"/>
    <w:rsid w:val="002F341B"/>
    <w:rsid w:val="00333A3F"/>
    <w:rsid w:val="003A65CF"/>
    <w:rsid w:val="003B5D06"/>
    <w:rsid w:val="004029BF"/>
    <w:rsid w:val="00422D2C"/>
    <w:rsid w:val="00452DEA"/>
    <w:rsid w:val="004A48FF"/>
    <w:rsid w:val="004B5B67"/>
    <w:rsid w:val="00517A98"/>
    <w:rsid w:val="00530AAD"/>
    <w:rsid w:val="00575B10"/>
    <w:rsid w:val="005B2344"/>
    <w:rsid w:val="005C3247"/>
    <w:rsid w:val="005D1161"/>
    <w:rsid w:val="005F4F00"/>
    <w:rsid w:val="0061751D"/>
    <w:rsid w:val="006308D8"/>
    <w:rsid w:val="0063214E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E410A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90747"/>
    <w:rsid w:val="00AE27A5"/>
    <w:rsid w:val="00AE633E"/>
    <w:rsid w:val="00B26817"/>
    <w:rsid w:val="00B76823"/>
    <w:rsid w:val="00BD0BBB"/>
    <w:rsid w:val="00C833FF"/>
    <w:rsid w:val="00CC2ADC"/>
    <w:rsid w:val="00CE2C65"/>
    <w:rsid w:val="00CE51B6"/>
    <w:rsid w:val="00CF13D7"/>
    <w:rsid w:val="00D12684"/>
    <w:rsid w:val="00D27A70"/>
    <w:rsid w:val="00D3298A"/>
    <w:rsid w:val="00E77952"/>
    <w:rsid w:val="00EA5EAF"/>
    <w:rsid w:val="00ED504C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kerbelle2\AppData\Roaming\Microsoft\Templates\Cover%20letter%20for%20resume%20with%20enclos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resume with enclosures</Template>
  <TotalTime>2</TotalTime>
  <Pages>1</Pages>
  <Words>137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</dc:creator>
  <cp:lastModifiedBy>Rebecca Carr</cp:lastModifiedBy>
  <cp:revision>4</cp:revision>
  <cp:lastPrinted>2010-02-23T15:38:00Z</cp:lastPrinted>
  <dcterms:created xsi:type="dcterms:W3CDTF">2008-09-18T21:26:00Z</dcterms:created>
  <dcterms:modified xsi:type="dcterms:W3CDTF">2010-02-23T15:52:00Z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TC063692841033</vt:lpwstr>
  </property>
</Properties>
</file>